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426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25 апреля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частью ч.2 ст. 12.2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Стропник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Никиты Сергеевича, </w:t>
      </w:r>
      <w:r>
        <w:rPr>
          <w:rStyle w:val="cat-ExternalSystemDefinedgrp-41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7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42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r>
        <w:rPr>
          <w:rFonts w:ascii="Times New Roman" w:eastAsia="Times New Roman" w:hAnsi="Times New Roman" w:cs="Times New Roman"/>
          <w:sz w:val="26"/>
          <w:szCs w:val="26"/>
        </w:rPr>
        <w:t>года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10 </w:t>
      </w:r>
      <w:r>
        <w:rPr>
          <w:rFonts w:ascii="Times New Roman" w:eastAsia="Times New Roman" w:hAnsi="Times New Roman" w:cs="Times New Roman"/>
          <w:sz w:val="26"/>
          <w:szCs w:val="26"/>
        </w:rPr>
        <w:t>мин.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ул. Толстого, д. 7А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Стропник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Н.С.,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правлял транспортным </w:t>
      </w:r>
      <w:r>
        <w:rPr>
          <w:rFonts w:ascii="Times New Roman" w:eastAsia="Times New Roman" w:hAnsi="Times New Roman" w:cs="Times New Roman"/>
          <w:sz w:val="26"/>
          <w:szCs w:val="26"/>
        </w:rPr>
        <w:t>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MakeModelgrp-30rplc-19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31rplc-20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без государственных регистрационных знаков,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п. 2 Основных положений по допуску транспортных средств к эксплуатации и обязанности должностных лиц по обеспечению безопасности дорожного движения Правил дорожного движения Российской Федерации.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Стропник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Н.С.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оставлен протокол об административном правонарушении, предус</w:t>
      </w:r>
      <w:r>
        <w:rPr>
          <w:rFonts w:ascii="Times New Roman" w:eastAsia="Times New Roman" w:hAnsi="Times New Roman" w:cs="Times New Roman"/>
          <w:sz w:val="26"/>
          <w:szCs w:val="26"/>
        </w:rPr>
        <w:t>мотренном ч. 2 ст. 12.2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Стропник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Н.С. в </w:t>
      </w:r>
      <w:r>
        <w:rPr>
          <w:rFonts w:ascii="Times New Roman" w:eastAsia="Times New Roman" w:hAnsi="Times New Roman" w:cs="Times New Roman"/>
          <w:sz w:val="26"/>
          <w:szCs w:val="26"/>
        </w:rPr>
        <w:t>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 не явился, извещен. Представил ходатайство о рассмотрении дела в своё отсутствие,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вину во вменённом административном правонарушении признал в полном о</w:t>
      </w:r>
      <w:r>
        <w:rPr>
          <w:rFonts w:ascii="Times New Roman" w:eastAsia="Times New Roman" w:hAnsi="Times New Roman" w:cs="Times New Roman"/>
          <w:sz w:val="26"/>
          <w:szCs w:val="26"/>
        </w:rPr>
        <w:t>бъеме, в содеянном раскаивается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мировой судья продолжил рассмотрение в отсутствие лица, в отношении которого ведется производство по делу.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Стропник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Н.С.</w:t>
      </w:r>
      <w:r>
        <w:rPr>
          <w:rFonts w:ascii="Times New Roman" w:eastAsia="Times New Roman" w:hAnsi="Times New Roman" w:cs="Times New Roman"/>
          <w:sz w:val="26"/>
          <w:szCs w:val="26"/>
        </w:rPr>
        <w:t>, по имеющимся в деле материалам.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 прихожу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Стропник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Н.С.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предусмотренного ч. 2 ст. 12.2 Кодекса Российской Федерации об административных правонарушениях, и его вина объективно подтверждаются совокупностью исследованных в ходе судебного заседания доказательств: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</w:t>
      </w:r>
      <w:r>
        <w:rPr>
          <w:rFonts w:ascii="Times New Roman" w:eastAsia="Times New Roman" w:hAnsi="Times New Roman" w:cs="Times New Roman"/>
          <w:sz w:val="26"/>
          <w:szCs w:val="26"/>
        </w:rPr>
        <w:t>95043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28.02.2024 </w:t>
      </w:r>
      <w:r>
        <w:rPr>
          <w:rFonts w:ascii="Times New Roman" w:eastAsia="Times New Roman" w:hAnsi="Times New Roman" w:cs="Times New Roman"/>
          <w:sz w:val="26"/>
          <w:szCs w:val="26"/>
        </w:rPr>
        <w:t>года,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объяснениями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Стропник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фотоматериалами, карточкой операции с ВУ,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сведениями из информационной базы данных органов полиции, определением о передаче протокола об административном правонарушении и других материалов дела на рас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смотрение по подведомственности.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Стропник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Н.С.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 2.3.1 Правил дорожного движения Российской Федерации, утвержденных постановлением Правительства Российской Федерации от 23.10.1993 N 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Пунктом 2 Основных положений по допуску транспортных средств к эксплуатации и обязанностями должностных лиц по обеспечению безопасности дорожного движения, утвержденных постановлением Правительства Российской Федерации от 23.10.1993 N 1090 определено, что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11 Основных положений запрещается эксплуатация 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Перечня неисправностей и условий, при которых запрещается эксплуатация транспортных средств.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Стропник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Н.С.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2 ст. 12.2 Кодекса Российской Федерации об административных правонарушениях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управление транспортным средством без государственных регистрационных знаков.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административного наказания мировой судья в соответствии с ч. 2 ст. 4.1 Кодекса Российской Федерации об административных правонарушениях учитывает характер совершенного административного правонарушения, личность виновного, обстоятельства, смягчающие и отягчающие административную ответственность.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29.2 Кодекса Российской Федерации об административных правонарушениях, исключающих возможность рассмотрения дела, также не имеется.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Стропник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Н.С.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этом обстоятельством, отягчающим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Стропник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Н.С., в порядке ст.4.3 КоАП РФ по делу является: повторное совершение однородного административного правонарушения, поскольку ранее </w:t>
      </w:r>
      <w:r>
        <w:rPr>
          <w:rFonts w:ascii="Times New Roman" w:eastAsia="Times New Roman" w:hAnsi="Times New Roman" w:cs="Times New Roman"/>
          <w:sz w:val="26"/>
          <w:szCs w:val="26"/>
        </w:rPr>
        <w:t>Стропник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Н.С. привлекался к административной ответственности по гл.12 КоАП РФ, штрафы уплачены.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Стропник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Н.С. административного правонарушения, данные о его личности.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так же учитывает, что право управления транспортными средствами </w:t>
      </w:r>
      <w:r>
        <w:rPr>
          <w:rFonts w:ascii="Times New Roman" w:eastAsia="Times New Roman" w:hAnsi="Times New Roman" w:cs="Times New Roman"/>
          <w:sz w:val="26"/>
          <w:szCs w:val="26"/>
        </w:rPr>
        <w:t>Стропник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Н.С. необходимо в его трудовой деятельности.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связи с чем, суд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Стропник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Н.С. наказание в виде административного штрафа в размере 5000 руб., что предусмотрено санкцией ч. 2 ст. 12.2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 считает, что такое наказание будет являться разумным, справедливым и соразмерным содеянному.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назначения наказания с учетом положений ч.2.2 ст. 4.1 КоАП РФ судья не усматривает.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29.9 - 29.11 Кодекса Российской Федерации об административных правонарушениях,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Стропник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Никиту Сергеевича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 2 ст. 12.2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(пять тысяч)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при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штрафа, то есть в размере 2500 (двух тысяч пятисот)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необходимо перечислить на следующие реквизиты: номер счета получателя платежа 03100643000000018700 в РКЦ г. Ханты-Мансийска; БИК 007162163; ОКТМО 718 26 000; ИНН 8601 010 390; КПП 8601 01 001; КБК 188 116 011 230 1000 1140. Получатель: УФК по ХМАО-Югре (УМВД России по ХМАО-Югре, адрес получателя: ул. Ленина, д.55, г. Ханты-Мансийск, ХМАО-Югра, 628000). УИН 18810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486240740004719 </w:t>
      </w:r>
      <w:r>
        <w:rPr>
          <w:rFonts w:ascii="Times New Roman" w:eastAsia="Times New Roman" w:hAnsi="Times New Roman" w:cs="Times New Roman"/>
          <w:sz w:val="26"/>
          <w:szCs w:val="26"/>
        </w:rPr>
        <w:t>(присвоенный получателем платежа), УИН: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0412365400135004262412151 </w:t>
      </w:r>
      <w:r>
        <w:rPr>
          <w:rFonts w:ascii="Times New Roman" w:eastAsia="Times New Roman" w:hAnsi="Times New Roman" w:cs="Times New Roman"/>
          <w:sz w:val="26"/>
          <w:szCs w:val="26"/>
        </w:rPr>
        <w:t>(присвоен делу об административном правонарушении).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</w:t>
      </w:r>
      <w:r>
        <w:rPr>
          <w:rFonts w:ascii="Times New Roman" w:eastAsia="Times New Roman" w:hAnsi="Times New Roman" w:cs="Times New Roman"/>
          <w:sz w:val="26"/>
          <w:szCs w:val="26"/>
        </w:rPr>
        <w:t>вручения или получения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копии постановления.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1rplc-6">
    <w:name w:val="cat-ExternalSystemDefined grp-41 rplc-6"/>
    <w:basedOn w:val="DefaultParagraphFont"/>
  </w:style>
  <w:style w:type="character" w:customStyle="1" w:styleId="cat-PassportDatagrp-27rplc-7">
    <w:name w:val="cat-PassportData grp-27 rplc-7"/>
    <w:basedOn w:val="DefaultParagraphFont"/>
  </w:style>
  <w:style w:type="character" w:customStyle="1" w:styleId="cat-UserDefinedgrp-42rplc-9">
    <w:name w:val="cat-UserDefined grp-42 rplc-9"/>
    <w:basedOn w:val="DefaultParagraphFont"/>
  </w:style>
  <w:style w:type="character" w:customStyle="1" w:styleId="cat-CarMakeModelgrp-30rplc-19">
    <w:name w:val="cat-CarMakeModel grp-30 rplc-19"/>
    <w:basedOn w:val="DefaultParagraphFont"/>
  </w:style>
  <w:style w:type="character" w:customStyle="1" w:styleId="cat-CarNumbergrp-31rplc-20">
    <w:name w:val="cat-CarNumber grp-31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